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55" w:rsidRPr="009B5825" w:rsidRDefault="0058490F">
      <w:pPr>
        <w:jc w:val="center"/>
        <w:rPr>
          <w:b/>
          <w:color w:val="000000" w:themeColor="text1"/>
          <w:sz w:val="24"/>
          <w:szCs w:val="24"/>
        </w:rPr>
      </w:pPr>
      <w:r w:rsidRPr="009B5825">
        <w:rPr>
          <w:b/>
          <w:color w:val="000000" w:themeColor="text1"/>
          <w:sz w:val="24"/>
          <w:szCs w:val="24"/>
        </w:rPr>
        <w:t>АННОТАЦИЯ</w:t>
      </w:r>
    </w:p>
    <w:p w:rsidR="00C25255" w:rsidRPr="009B5825" w:rsidRDefault="0058490F">
      <w:pPr>
        <w:jc w:val="center"/>
        <w:rPr>
          <w:color w:val="000000" w:themeColor="text1"/>
          <w:sz w:val="24"/>
          <w:szCs w:val="24"/>
        </w:rPr>
      </w:pPr>
      <w:r w:rsidRPr="009B5825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B5825" w:rsidRPr="009B5825">
        <w:tc>
          <w:tcPr>
            <w:tcW w:w="3261" w:type="dxa"/>
            <w:shd w:val="clear" w:color="auto" w:fill="E7E6E6" w:themeFill="background2"/>
          </w:tcPr>
          <w:p w:rsidR="00C25255" w:rsidRPr="009B5825" w:rsidRDefault="0058490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i/>
                <w:color w:val="000000" w:themeColor="text1"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5255" w:rsidRPr="009B5825" w:rsidRDefault="0058490F">
            <w:pPr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color w:val="000000" w:themeColor="text1"/>
                <w:sz w:val="22"/>
                <w:szCs w:val="22"/>
              </w:rPr>
              <w:t xml:space="preserve">Финансовый учет </w:t>
            </w:r>
          </w:p>
        </w:tc>
      </w:tr>
      <w:tr w:rsidR="009B5825" w:rsidRPr="009B5825">
        <w:tc>
          <w:tcPr>
            <w:tcW w:w="3261" w:type="dxa"/>
            <w:shd w:val="clear" w:color="auto" w:fill="E7E6E6" w:themeFill="background2"/>
          </w:tcPr>
          <w:p w:rsidR="00C25255" w:rsidRPr="009B5825" w:rsidRDefault="0058490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i/>
                <w:color w:val="000000" w:themeColor="text1"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25255" w:rsidRPr="009B5825" w:rsidRDefault="0058490F">
            <w:pPr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C25255" w:rsidRPr="009B5825" w:rsidRDefault="0058490F">
            <w:pPr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Экономика</w:t>
            </w:r>
          </w:p>
        </w:tc>
      </w:tr>
      <w:tr w:rsidR="009B5825" w:rsidRPr="009B5825">
        <w:tc>
          <w:tcPr>
            <w:tcW w:w="3261" w:type="dxa"/>
            <w:shd w:val="clear" w:color="auto" w:fill="E7E6E6" w:themeFill="background2"/>
          </w:tcPr>
          <w:p w:rsidR="00C25255" w:rsidRPr="009B5825" w:rsidRDefault="0058490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i/>
                <w:color w:val="000000" w:themeColor="text1"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5255" w:rsidRPr="009B5825" w:rsidRDefault="0058490F">
            <w:pPr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Бухгалтерский учет, анализ и аудит</w:t>
            </w:r>
          </w:p>
        </w:tc>
      </w:tr>
      <w:tr w:rsidR="009B5825" w:rsidRPr="009B5825">
        <w:tc>
          <w:tcPr>
            <w:tcW w:w="3261" w:type="dxa"/>
            <w:shd w:val="clear" w:color="auto" w:fill="E7E6E6" w:themeFill="background2"/>
          </w:tcPr>
          <w:p w:rsidR="00C25255" w:rsidRPr="009B5825" w:rsidRDefault="0058490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i/>
                <w:color w:val="000000" w:themeColor="text1"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5255" w:rsidRPr="009B5825" w:rsidRDefault="0058490F">
            <w:pPr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 xml:space="preserve">5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з.е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B5825" w:rsidRPr="009B5825">
        <w:tc>
          <w:tcPr>
            <w:tcW w:w="3261" w:type="dxa"/>
            <w:shd w:val="clear" w:color="auto" w:fill="E7E6E6" w:themeFill="background2"/>
          </w:tcPr>
          <w:p w:rsidR="00C25255" w:rsidRPr="009B5825" w:rsidRDefault="0058490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i/>
                <w:color w:val="000000" w:themeColor="text1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5255" w:rsidRPr="009B5825" w:rsidRDefault="0058490F" w:rsidP="009B5825">
            <w:pPr>
              <w:rPr>
                <w:color w:val="000000" w:themeColor="text1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Экзамен, Курсовая работа</w:t>
            </w:r>
          </w:p>
        </w:tc>
      </w:tr>
      <w:tr w:rsidR="009B5825" w:rsidRPr="009B5825">
        <w:tc>
          <w:tcPr>
            <w:tcW w:w="3261" w:type="dxa"/>
            <w:shd w:val="clear" w:color="auto" w:fill="E7E6E6" w:themeFill="background2"/>
          </w:tcPr>
          <w:p w:rsidR="00C25255" w:rsidRPr="009B5825" w:rsidRDefault="0058490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i/>
                <w:color w:val="000000" w:themeColor="text1"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5255" w:rsidRPr="009B5825" w:rsidRDefault="0058490F">
            <w:pPr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бухгалтерского учета и аудита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E7E6E6" w:themeFill="background2"/>
          </w:tcPr>
          <w:p w:rsidR="00C25255" w:rsidRPr="009B5825" w:rsidRDefault="0058490F" w:rsidP="0058490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i/>
                <w:color w:val="000000" w:themeColor="text1"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auto"/>
          </w:tcPr>
          <w:p w:rsidR="00C25255" w:rsidRPr="009B5825" w:rsidRDefault="0058490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Тема 1. Учет денежных средств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auto"/>
          </w:tcPr>
          <w:p w:rsidR="00C25255" w:rsidRPr="009B5825" w:rsidRDefault="0058490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Тема 2. Учет расчетов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auto"/>
          </w:tcPr>
          <w:p w:rsidR="00C25255" w:rsidRPr="009B5825" w:rsidRDefault="0058490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Тема 3. Учет основных средств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auto"/>
          </w:tcPr>
          <w:p w:rsidR="00C25255" w:rsidRPr="009B5825" w:rsidRDefault="0058490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Тема 4. Учет нематериальных активов и расходов на НИОКР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auto"/>
          </w:tcPr>
          <w:p w:rsidR="00C25255" w:rsidRPr="009B5825" w:rsidRDefault="0058490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 xml:space="preserve">Тема 5. Учет материально-производственных запасов и затрат на производство 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auto"/>
          </w:tcPr>
          <w:p w:rsidR="00C25255" w:rsidRPr="009B5825" w:rsidRDefault="0058490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Тема 6. Учет доходов, расходов и финансовых результатов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auto"/>
          </w:tcPr>
          <w:p w:rsidR="00C25255" w:rsidRPr="009B5825" w:rsidRDefault="0058490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Тема 7. Учет капитала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E7E6E6" w:themeFill="background2"/>
          </w:tcPr>
          <w:p w:rsidR="00C25255" w:rsidRPr="009B5825" w:rsidRDefault="0058490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i/>
                <w:color w:val="000000" w:themeColor="text1"/>
                <w:sz w:val="22"/>
                <w:szCs w:val="22"/>
              </w:rPr>
              <w:t xml:space="preserve">Список литературы 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auto"/>
          </w:tcPr>
          <w:p w:rsidR="00C25255" w:rsidRPr="009B5825" w:rsidRDefault="0058490F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9B5825">
              <w:rPr>
                <w:b/>
                <w:color w:val="000000" w:themeColor="text1"/>
                <w:sz w:val="22"/>
                <w:szCs w:val="22"/>
              </w:rPr>
              <w:t xml:space="preserve">Основная литература </w:t>
            </w:r>
          </w:p>
          <w:p w:rsidR="00C25255" w:rsidRPr="009B5825" w:rsidRDefault="0058490F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1. Финансовый учет [Электронный ресурс</w:t>
            </w:r>
            <w:proofErr w:type="gramStart"/>
            <w:r w:rsidRPr="009B5825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9B5825">
              <w:rPr>
                <w:color w:val="000000" w:themeColor="text1"/>
                <w:sz w:val="22"/>
                <w:szCs w:val="22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[В. Г.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Гетьман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 xml:space="preserve"> [и др.] ; под ред. В. Г.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Гетьмана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 xml:space="preserve">. - 6-е изд.,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перераб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>. и доп. - Москва : ИНФРА-М, 2019. - 622 с. </w:t>
            </w:r>
            <w:hyperlink r:id="rId6">
              <w:r w:rsidRPr="009B5825">
                <w:rPr>
                  <w:rStyle w:val="ListLabel80"/>
                  <w:color w:val="000000" w:themeColor="text1"/>
                </w:rPr>
                <w:t>http://znanium.com/go.php?id=996155</w:t>
              </w:r>
            </w:hyperlink>
          </w:p>
          <w:p w:rsidR="00C25255" w:rsidRPr="009B5825" w:rsidRDefault="0058490F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2. Кондраков, Н. П. Бухгалтерский учет (финансовый и управленческий) [Электронный ресурс</w:t>
            </w:r>
            <w:proofErr w:type="gramStart"/>
            <w:r w:rsidRPr="009B5825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9B5825">
              <w:rPr>
                <w:color w:val="000000" w:themeColor="text1"/>
                <w:sz w:val="22"/>
                <w:szCs w:val="22"/>
              </w:rPr>
              <w:t xml:space="preserve"> учебник для студентов вузов, обучающихся по направлению подготовки 38.03.01 «Экономика» / Н. П. Кондраков. - 5-е изд.,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перераб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>. и доп. - Москва : ИНФРА-М, 2018. - 584 с. </w:t>
            </w:r>
            <w:hyperlink r:id="rId7">
              <w:r w:rsidRPr="009B5825">
                <w:rPr>
                  <w:rStyle w:val="ListLabel80"/>
                  <w:color w:val="000000" w:themeColor="text1"/>
                </w:rPr>
                <w:t>http://znanium.com/go.php?id=966174</w:t>
              </w:r>
            </w:hyperlink>
          </w:p>
          <w:p w:rsidR="00C25255" w:rsidRPr="009B5825" w:rsidRDefault="0058490F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3. Керимов, В. Э. Бухгалтерский финансовый учет [Электронный ресурс</w:t>
            </w:r>
            <w:proofErr w:type="gramStart"/>
            <w:r w:rsidRPr="009B5825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9B5825">
              <w:rPr>
                <w:color w:val="000000" w:themeColor="text1"/>
                <w:sz w:val="22"/>
                <w:szCs w:val="22"/>
              </w:rPr>
              <w:t xml:space="preserve"> учебник для студентов вузов/ В. Э. Керимов. - 6-е изд. - </w:t>
            </w:r>
            <w:proofErr w:type="gramStart"/>
            <w:r w:rsidRPr="009B5825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Pr="009B5825">
              <w:rPr>
                <w:color w:val="000000" w:themeColor="text1"/>
                <w:sz w:val="22"/>
                <w:szCs w:val="22"/>
              </w:rPr>
              <w:t xml:space="preserve"> Дашков и К°, 2018. - 688 с. </w:t>
            </w:r>
            <w:hyperlink r:id="rId8">
              <w:r w:rsidRPr="009B5825">
                <w:rPr>
                  <w:rStyle w:val="ListLabel80"/>
                  <w:color w:val="000000" w:themeColor="text1"/>
                </w:rPr>
                <w:t>http://znanium.com/go.php?id=415056</w:t>
              </w:r>
            </w:hyperlink>
          </w:p>
          <w:p w:rsidR="00C25255" w:rsidRPr="009B5825" w:rsidRDefault="0058490F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4. Финансовый учет и отчетность [Электронный ресурс</w:t>
            </w:r>
            <w:proofErr w:type="gramStart"/>
            <w:r w:rsidRPr="009B5825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9B5825">
              <w:rPr>
                <w:color w:val="000000" w:themeColor="text1"/>
                <w:sz w:val="22"/>
                <w:szCs w:val="22"/>
              </w:rPr>
              <w:t xml:space="preserve"> учебник для студентов, обучающихся по направлению подготовки "Экономика" (уровень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бакалавриата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 xml:space="preserve">) / А. М. Петров [и др.] ; под ред. А. М. Петрова ; Финансовый ун-т при Правительстве Рос. Федерации. - 2-е изд.,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перераб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 xml:space="preserve">. и доп. - </w:t>
            </w:r>
            <w:proofErr w:type="gramStart"/>
            <w:r w:rsidRPr="009B5825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Pr="009B5825">
              <w:rPr>
                <w:color w:val="000000" w:themeColor="text1"/>
                <w:sz w:val="22"/>
                <w:szCs w:val="22"/>
              </w:rPr>
              <w:t xml:space="preserve"> Вузовский учебник: ИНФРА-М, 2017. - 480 с. </w:t>
            </w:r>
            <w:hyperlink r:id="rId9">
              <w:r w:rsidRPr="009B5825">
                <w:rPr>
                  <w:rStyle w:val="ListLabel80"/>
                  <w:color w:val="000000" w:themeColor="text1"/>
                </w:rPr>
                <w:t>http://znanium.com/go.php?id=766036</w:t>
              </w:r>
            </w:hyperlink>
          </w:p>
          <w:p w:rsidR="00C25255" w:rsidRPr="009B5825" w:rsidRDefault="00C25255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C25255" w:rsidRPr="009B5825" w:rsidRDefault="0058490F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9B5825">
              <w:rPr>
                <w:b/>
                <w:color w:val="000000" w:themeColor="text1"/>
                <w:sz w:val="22"/>
                <w:szCs w:val="22"/>
              </w:rPr>
              <w:t>Дополнительная литература</w:t>
            </w:r>
          </w:p>
          <w:p w:rsidR="00C25255" w:rsidRPr="009B5825" w:rsidRDefault="0058490F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1. Бухгалтерский финансовый учет [Электронный ресурс</w:t>
            </w:r>
            <w:proofErr w:type="gramStart"/>
            <w:r w:rsidRPr="009B5825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9B5825">
              <w:rPr>
                <w:color w:val="000000" w:themeColor="text1"/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бакалавриата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 xml:space="preserve"> : для студентов вузов/ [Л. В. Бухарева [и др.] ; под ред. И. М. Дмитриевой ; Рос.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экон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 xml:space="preserve">. ун-т им. Г. В. Плеханова. - 2-е изд.,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перераб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 xml:space="preserve">. и доп. - Москва :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Юрайт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>, 2018. - 495 с. </w:t>
            </w:r>
            <w:hyperlink r:id="rId10">
              <w:r w:rsidRPr="009B5825">
                <w:rPr>
                  <w:rStyle w:val="ListLabel80"/>
                  <w:color w:val="000000" w:themeColor="text1"/>
                </w:rPr>
                <w:t>http://www.biblio-online.ru/book/77896558-B73B-4883-B982-D9E5914263D6</w:t>
              </w:r>
            </w:hyperlink>
          </w:p>
          <w:p w:rsidR="00C25255" w:rsidRPr="009B5825" w:rsidRDefault="0058490F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 xml:space="preserve">2.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Камышанов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>, П. И. Финансовый и управленческий учет и анализ [Электронный ресурс</w:t>
            </w:r>
            <w:proofErr w:type="gramStart"/>
            <w:r w:rsidRPr="009B5825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9B5825">
              <w:rPr>
                <w:color w:val="000000" w:themeColor="text1"/>
                <w:sz w:val="22"/>
                <w:szCs w:val="22"/>
              </w:rPr>
              <w:t xml:space="preserve"> учебник для студентов вузов, обучающихся по направлению подготовки 38.03.01 "Экономика" (квалификация (степень) бакалавр) / П. И.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Камышанов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 xml:space="preserve">, А. П.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Камышанов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 xml:space="preserve">. - </w:t>
            </w:r>
            <w:proofErr w:type="gramStart"/>
            <w:r w:rsidRPr="009B5825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Pr="009B5825">
              <w:rPr>
                <w:color w:val="000000" w:themeColor="text1"/>
                <w:sz w:val="22"/>
                <w:szCs w:val="22"/>
              </w:rPr>
              <w:t xml:space="preserve"> ИНФРА-М, 2017. - 592 с. </w:t>
            </w:r>
            <w:hyperlink r:id="rId11">
              <w:r w:rsidRPr="009B5825">
                <w:rPr>
                  <w:rStyle w:val="ListLabel80"/>
                  <w:color w:val="000000" w:themeColor="text1"/>
                </w:rPr>
                <w:t>http://znanium.com/go.php?id=791781</w:t>
              </w:r>
            </w:hyperlink>
          </w:p>
          <w:p w:rsidR="00C25255" w:rsidRPr="009B5825" w:rsidRDefault="0058490F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3. Попов, А. Ю. Бухгалтерский (финансовый) учет [Текст</w:t>
            </w:r>
            <w:proofErr w:type="gramStart"/>
            <w:r w:rsidRPr="009B5825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9B5825">
              <w:rPr>
                <w:color w:val="000000" w:themeColor="text1"/>
                <w:sz w:val="22"/>
                <w:szCs w:val="22"/>
              </w:rPr>
              <w:t xml:space="preserve"> учебное пособие / А. Ю. Попов ; М-во образования и науки Рос. Федерации, Урал. гос.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экон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 xml:space="preserve">. ун-т. - </w:t>
            </w:r>
            <w:proofErr w:type="gramStart"/>
            <w:r w:rsidRPr="009B5825">
              <w:rPr>
                <w:color w:val="000000" w:themeColor="text1"/>
                <w:sz w:val="22"/>
                <w:szCs w:val="22"/>
              </w:rPr>
              <w:t>Екатеринбург :</w:t>
            </w:r>
            <w:proofErr w:type="gramEnd"/>
            <w:r w:rsidRPr="009B5825">
              <w:rPr>
                <w:color w:val="000000" w:themeColor="text1"/>
                <w:sz w:val="22"/>
                <w:szCs w:val="22"/>
              </w:rPr>
              <w:t xml:space="preserve"> [Издательство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УрГЭУ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>], 2016. - 131 с. </w:t>
            </w:r>
            <w:hyperlink r:id="rId12">
              <w:r w:rsidRPr="009B5825">
                <w:rPr>
                  <w:rStyle w:val="ListLabel80"/>
                  <w:color w:val="000000" w:themeColor="text1"/>
                </w:rPr>
                <w:t>http://lib.usue.ru/resource/limit/ump/16/p487233.pdf</w:t>
              </w:r>
            </w:hyperlink>
            <w:r w:rsidRPr="009B5825">
              <w:rPr>
                <w:color w:val="000000" w:themeColor="text1"/>
                <w:sz w:val="22"/>
                <w:szCs w:val="22"/>
              </w:rPr>
              <w:t> 70экз.</w:t>
            </w:r>
          </w:p>
          <w:p w:rsidR="00C25255" w:rsidRPr="009B5825" w:rsidRDefault="00C25255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B5825" w:rsidRPr="009B5825">
        <w:tc>
          <w:tcPr>
            <w:tcW w:w="10490" w:type="dxa"/>
            <w:gridSpan w:val="3"/>
            <w:shd w:val="clear" w:color="auto" w:fill="E7E6E6" w:themeFill="background2"/>
          </w:tcPr>
          <w:p w:rsidR="00C25255" w:rsidRPr="009B5825" w:rsidRDefault="0058490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auto"/>
          </w:tcPr>
          <w:p w:rsidR="00C25255" w:rsidRPr="009B5825" w:rsidRDefault="0058490F">
            <w:pPr>
              <w:rPr>
                <w:b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color w:val="000000" w:themeColor="text1"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C25255" w:rsidRPr="009B5825" w:rsidRDefault="005849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Astra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Linux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Common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B5825">
              <w:rPr>
                <w:color w:val="000000" w:themeColor="text1"/>
                <w:sz w:val="22"/>
                <w:szCs w:val="22"/>
              </w:rPr>
              <w:t>Edition</w:t>
            </w:r>
            <w:proofErr w:type="spellEnd"/>
            <w:r w:rsidRPr="009B5825">
              <w:rPr>
                <w:color w:val="000000" w:themeColor="text1"/>
                <w:sz w:val="22"/>
                <w:szCs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25255" w:rsidRPr="009B5825" w:rsidRDefault="005849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25255" w:rsidRPr="009B5825" w:rsidRDefault="005849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- Платформа 1С: Предприятие, Конфигурация 1</w:t>
            </w:r>
            <w:proofErr w:type="gramStart"/>
            <w:r w:rsidRPr="009B5825">
              <w:rPr>
                <w:color w:val="000000" w:themeColor="text1"/>
                <w:sz w:val="22"/>
                <w:szCs w:val="22"/>
              </w:rPr>
              <w:t>С:Бухгалтерия</w:t>
            </w:r>
            <w:proofErr w:type="gramEnd"/>
            <w:r w:rsidRPr="009B5825">
              <w:rPr>
                <w:color w:val="000000" w:themeColor="text1"/>
                <w:sz w:val="22"/>
                <w:szCs w:val="22"/>
              </w:rPr>
              <w:t xml:space="preserve"> 8 Договор Б/Н от 02.06.2009 г., Лицензионное соглашение № 8971903, Акт № 62 от 15.07.2009</w:t>
            </w:r>
          </w:p>
          <w:p w:rsidR="00C25255" w:rsidRPr="009B5825" w:rsidRDefault="00C25255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C25255" w:rsidRPr="009B5825" w:rsidRDefault="0058490F">
            <w:pPr>
              <w:rPr>
                <w:b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color w:val="000000" w:themeColor="text1"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25255" w:rsidRPr="009B5825" w:rsidRDefault="0058490F">
            <w:pPr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Общего доступа</w:t>
            </w:r>
          </w:p>
          <w:p w:rsidR="00C25255" w:rsidRPr="009B5825" w:rsidRDefault="0058490F">
            <w:pPr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lastRenderedPageBreak/>
              <w:t>- Справочная правовая система ГАРАНТ</w:t>
            </w:r>
          </w:p>
          <w:p w:rsidR="00C25255" w:rsidRPr="009B5825" w:rsidRDefault="0058490F">
            <w:pPr>
              <w:rPr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E7E6E6" w:themeFill="background2"/>
          </w:tcPr>
          <w:p w:rsidR="00C25255" w:rsidRPr="009B5825" w:rsidRDefault="0058490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auto"/>
          </w:tcPr>
          <w:p w:rsidR="00C25255" w:rsidRPr="009B5825" w:rsidRDefault="0058490F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В данной дисциплине не реализуются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E7E6E6" w:themeFill="background2"/>
          </w:tcPr>
          <w:p w:rsidR="00C25255" w:rsidRPr="009B5825" w:rsidRDefault="0058490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B5825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9B5825" w:rsidRPr="009B5825">
        <w:tc>
          <w:tcPr>
            <w:tcW w:w="10490" w:type="dxa"/>
            <w:gridSpan w:val="3"/>
            <w:shd w:val="clear" w:color="auto" w:fill="auto"/>
          </w:tcPr>
          <w:p w:rsidR="00C25255" w:rsidRPr="009B5825" w:rsidRDefault="0058490F">
            <w:pPr>
              <w:rPr>
                <w:color w:val="000000" w:themeColor="text1"/>
              </w:rPr>
            </w:pPr>
            <w:r w:rsidRPr="009B5825">
              <w:rPr>
                <w:b/>
                <w:color w:val="000000" w:themeColor="text1"/>
                <w:sz w:val="22"/>
                <w:szCs w:val="22"/>
              </w:rPr>
              <w:t xml:space="preserve">08.002 Профессиональный стандарт «Бухгалтер», утвержденный приказом Министерства труда и социальной защиты Российской Федерации от 21 февраля 2019 г. № 103н </w:t>
            </w:r>
          </w:p>
        </w:tc>
      </w:tr>
    </w:tbl>
    <w:p w:rsidR="00C25255" w:rsidRPr="009B5825" w:rsidRDefault="00C25255">
      <w:pPr>
        <w:ind w:left="-284"/>
        <w:rPr>
          <w:color w:val="000000" w:themeColor="text1"/>
          <w:sz w:val="24"/>
          <w:szCs w:val="24"/>
        </w:rPr>
      </w:pPr>
    </w:p>
    <w:p w:rsidR="00C25255" w:rsidRPr="009B5825" w:rsidRDefault="0058490F">
      <w:pPr>
        <w:ind w:left="-284"/>
        <w:rPr>
          <w:color w:val="000000" w:themeColor="text1"/>
          <w:sz w:val="16"/>
          <w:szCs w:val="16"/>
          <w:u w:val="single"/>
        </w:rPr>
      </w:pPr>
      <w:r w:rsidRPr="009B5825">
        <w:rPr>
          <w:color w:val="000000" w:themeColor="text1"/>
          <w:sz w:val="24"/>
          <w:szCs w:val="24"/>
        </w:rPr>
        <w:t xml:space="preserve">Аннотацию подготовил                                                               </w:t>
      </w:r>
      <w:r w:rsidRPr="009B5825">
        <w:rPr>
          <w:color w:val="000000" w:themeColor="text1"/>
          <w:sz w:val="24"/>
          <w:szCs w:val="24"/>
        </w:rPr>
        <w:tab/>
      </w:r>
      <w:r w:rsidRPr="009B5825">
        <w:rPr>
          <w:color w:val="000000" w:themeColor="text1"/>
          <w:sz w:val="24"/>
          <w:szCs w:val="24"/>
          <w:u w:val="single"/>
        </w:rPr>
        <w:t>Попов Алексей Юрьевич</w:t>
      </w:r>
    </w:p>
    <w:p w:rsidR="00C25255" w:rsidRPr="009B5825" w:rsidRDefault="00C25255">
      <w:pPr>
        <w:rPr>
          <w:color w:val="000000" w:themeColor="text1"/>
          <w:sz w:val="24"/>
          <w:szCs w:val="24"/>
          <w:u w:val="single"/>
        </w:rPr>
      </w:pPr>
    </w:p>
    <w:p w:rsidR="00C25255" w:rsidRPr="009B5825" w:rsidRDefault="00C25255">
      <w:pPr>
        <w:rPr>
          <w:color w:val="000000" w:themeColor="text1"/>
          <w:sz w:val="24"/>
          <w:szCs w:val="24"/>
        </w:rPr>
      </w:pPr>
    </w:p>
    <w:p w:rsidR="00C25255" w:rsidRPr="009B5825" w:rsidRDefault="00C25255">
      <w:pPr>
        <w:rPr>
          <w:color w:val="000000" w:themeColor="text1"/>
          <w:sz w:val="24"/>
          <w:szCs w:val="24"/>
        </w:rPr>
      </w:pPr>
    </w:p>
    <w:p w:rsidR="00C25255" w:rsidRPr="009B5825" w:rsidRDefault="0058490F">
      <w:pPr>
        <w:ind w:left="-284"/>
        <w:rPr>
          <w:color w:val="000000" w:themeColor="text1"/>
          <w:sz w:val="24"/>
          <w:szCs w:val="24"/>
        </w:rPr>
      </w:pPr>
      <w:r w:rsidRPr="009B5825">
        <w:rPr>
          <w:color w:val="000000" w:themeColor="text1"/>
          <w:sz w:val="24"/>
          <w:szCs w:val="24"/>
        </w:rPr>
        <w:t>Заведующий каф.</w:t>
      </w:r>
    </w:p>
    <w:p w:rsidR="00C25255" w:rsidRPr="009B5825" w:rsidRDefault="0058490F">
      <w:pPr>
        <w:ind w:left="-284"/>
        <w:rPr>
          <w:b/>
          <w:color w:val="000000" w:themeColor="text1"/>
          <w:sz w:val="24"/>
          <w:szCs w:val="24"/>
        </w:rPr>
      </w:pPr>
      <w:r w:rsidRPr="009B5825">
        <w:rPr>
          <w:color w:val="000000" w:themeColor="text1"/>
          <w:sz w:val="24"/>
          <w:szCs w:val="24"/>
        </w:rPr>
        <w:t>_____________________</w:t>
      </w:r>
      <w:r w:rsidRPr="009B5825">
        <w:rPr>
          <w:color w:val="000000" w:themeColor="text1"/>
          <w:sz w:val="24"/>
          <w:szCs w:val="24"/>
        </w:rPr>
        <w:tab/>
      </w:r>
      <w:r w:rsidRPr="009B5825">
        <w:rPr>
          <w:color w:val="000000" w:themeColor="text1"/>
          <w:sz w:val="24"/>
          <w:szCs w:val="24"/>
        </w:rPr>
        <w:tab/>
      </w:r>
      <w:r w:rsidRPr="009B5825">
        <w:rPr>
          <w:color w:val="000000" w:themeColor="text1"/>
          <w:sz w:val="24"/>
          <w:szCs w:val="24"/>
        </w:rPr>
        <w:tab/>
      </w:r>
      <w:r w:rsidRPr="009B5825">
        <w:rPr>
          <w:color w:val="000000" w:themeColor="text1"/>
          <w:sz w:val="24"/>
          <w:szCs w:val="24"/>
        </w:rPr>
        <w:tab/>
      </w:r>
      <w:r w:rsidRPr="009B5825">
        <w:rPr>
          <w:color w:val="000000" w:themeColor="text1"/>
          <w:sz w:val="24"/>
          <w:szCs w:val="24"/>
        </w:rPr>
        <w:tab/>
      </w:r>
      <w:r w:rsidRPr="009B5825">
        <w:rPr>
          <w:color w:val="000000" w:themeColor="text1"/>
          <w:sz w:val="24"/>
          <w:szCs w:val="24"/>
        </w:rPr>
        <w:tab/>
      </w:r>
      <w:proofErr w:type="spellStart"/>
      <w:r w:rsidRPr="009B5825">
        <w:rPr>
          <w:color w:val="000000" w:themeColor="text1"/>
          <w:sz w:val="24"/>
          <w:szCs w:val="24"/>
        </w:rPr>
        <w:t>Н</w:t>
      </w:r>
      <w:r w:rsidRPr="009B5825">
        <w:rPr>
          <w:color w:val="000000" w:themeColor="text1"/>
          <w:sz w:val="24"/>
          <w:szCs w:val="24"/>
          <w:u w:val="single"/>
        </w:rPr>
        <w:t>ечеухина</w:t>
      </w:r>
      <w:proofErr w:type="spellEnd"/>
      <w:r w:rsidRPr="009B5825">
        <w:rPr>
          <w:color w:val="000000" w:themeColor="text1"/>
          <w:sz w:val="24"/>
          <w:szCs w:val="24"/>
          <w:u w:val="single"/>
        </w:rPr>
        <w:t xml:space="preserve"> Надежда Семеновна </w:t>
      </w:r>
      <w:r w:rsidRPr="009B5825">
        <w:rPr>
          <w:b/>
          <w:color w:val="000000" w:themeColor="text1"/>
          <w:sz w:val="24"/>
          <w:szCs w:val="24"/>
        </w:rPr>
        <w:t xml:space="preserve"> </w:t>
      </w:r>
    </w:p>
    <w:p w:rsidR="00C25255" w:rsidRPr="009B5825" w:rsidRDefault="00C25255">
      <w:pPr>
        <w:ind w:left="360"/>
        <w:jc w:val="center"/>
        <w:rPr>
          <w:b/>
          <w:color w:val="000000" w:themeColor="text1"/>
          <w:sz w:val="24"/>
          <w:szCs w:val="24"/>
        </w:rPr>
      </w:pPr>
    </w:p>
    <w:p w:rsidR="00C25255" w:rsidRPr="009B5825" w:rsidRDefault="00C25255">
      <w:pPr>
        <w:jc w:val="center"/>
        <w:rPr>
          <w:b/>
          <w:color w:val="000000" w:themeColor="text1"/>
          <w:sz w:val="24"/>
          <w:szCs w:val="24"/>
        </w:rPr>
      </w:pPr>
    </w:p>
    <w:p w:rsidR="00C25255" w:rsidRPr="009B5825" w:rsidRDefault="0058490F">
      <w:pPr>
        <w:jc w:val="center"/>
        <w:rPr>
          <w:color w:val="000000" w:themeColor="text1"/>
        </w:rPr>
      </w:pPr>
      <w:r w:rsidRPr="009B5825">
        <w:rPr>
          <w:color w:val="000000" w:themeColor="text1"/>
        </w:rPr>
        <w:br w:type="page"/>
      </w:r>
    </w:p>
    <w:p w:rsidR="00C25255" w:rsidRPr="009B5825" w:rsidRDefault="0058490F">
      <w:pPr>
        <w:jc w:val="center"/>
        <w:rPr>
          <w:color w:val="000000" w:themeColor="text1"/>
        </w:rPr>
      </w:pPr>
      <w:r w:rsidRPr="009B5825">
        <w:rPr>
          <w:b/>
          <w:color w:val="000000" w:themeColor="text1"/>
          <w:sz w:val="24"/>
          <w:szCs w:val="24"/>
        </w:rPr>
        <w:lastRenderedPageBreak/>
        <w:t xml:space="preserve">Перечень тем курсовых работ </w:t>
      </w:r>
    </w:p>
    <w:p w:rsidR="00C25255" w:rsidRPr="009B5825" w:rsidRDefault="00C25255">
      <w:pPr>
        <w:jc w:val="center"/>
        <w:rPr>
          <w:color w:val="000000" w:themeColor="text1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9B5825" w:rsidRPr="009B5825" w:rsidTr="007353B2">
        <w:tc>
          <w:tcPr>
            <w:tcW w:w="3261" w:type="dxa"/>
            <w:shd w:val="clear" w:color="auto" w:fill="E7E6E6" w:themeFill="background2"/>
          </w:tcPr>
          <w:p w:rsidR="00C25255" w:rsidRPr="009B5825" w:rsidRDefault="0058490F">
            <w:pPr>
              <w:rPr>
                <w:color w:val="000000" w:themeColor="text1"/>
              </w:rPr>
            </w:pPr>
            <w:r w:rsidRPr="009B5825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C25255" w:rsidRPr="009B5825" w:rsidRDefault="0058490F">
            <w:pPr>
              <w:rPr>
                <w:color w:val="000000" w:themeColor="text1"/>
              </w:rPr>
            </w:pPr>
            <w:r w:rsidRPr="009B5825">
              <w:rPr>
                <w:b/>
                <w:color w:val="000000" w:themeColor="text1"/>
                <w:sz w:val="24"/>
                <w:szCs w:val="24"/>
              </w:rPr>
              <w:t>Финансовый учет</w:t>
            </w:r>
          </w:p>
        </w:tc>
      </w:tr>
      <w:tr w:rsidR="009B5825" w:rsidRPr="009B5825" w:rsidTr="007353B2">
        <w:tc>
          <w:tcPr>
            <w:tcW w:w="3261" w:type="dxa"/>
            <w:shd w:val="clear" w:color="auto" w:fill="E7E6E6" w:themeFill="background2"/>
          </w:tcPr>
          <w:p w:rsidR="00C25255" w:rsidRPr="009B5825" w:rsidRDefault="0058490F">
            <w:pPr>
              <w:rPr>
                <w:color w:val="000000" w:themeColor="text1"/>
              </w:rPr>
            </w:pPr>
            <w:r w:rsidRPr="009B5825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C25255" w:rsidRPr="009B5825" w:rsidRDefault="0058490F">
            <w:pPr>
              <w:rPr>
                <w:color w:val="000000" w:themeColor="text1"/>
              </w:rPr>
            </w:pPr>
            <w:r w:rsidRPr="009B5825">
              <w:rPr>
                <w:color w:val="000000" w:themeColor="text1"/>
                <w:sz w:val="24"/>
                <w:szCs w:val="24"/>
              </w:rPr>
              <w:t xml:space="preserve">38.03.01 Экономика </w:t>
            </w:r>
          </w:p>
        </w:tc>
      </w:tr>
      <w:tr w:rsidR="009B5825" w:rsidRPr="009B5825" w:rsidTr="007353B2">
        <w:tc>
          <w:tcPr>
            <w:tcW w:w="3261" w:type="dxa"/>
            <w:shd w:val="clear" w:color="auto" w:fill="E7E6E6" w:themeFill="background2"/>
          </w:tcPr>
          <w:p w:rsidR="00C25255" w:rsidRPr="009B5825" w:rsidRDefault="0058490F">
            <w:pPr>
              <w:rPr>
                <w:color w:val="000000" w:themeColor="text1"/>
              </w:rPr>
            </w:pPr>
            <w:r w:rsidRPr="009B5825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C25255" w:rsidRPr="009B5825" w:rsidRDefault="0058490F">
            <w:pPr>
              <w:rPr>
                <w:color w:val="000000" w:themeColor="text1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Бухгалтерский учет, анализ и аудит</w:t>
            </w:r>
          </w:p>
        </w:tc>
      </w:tr>
      <w:tr w:rsidR="009B5825" w:rsidRPr="009B5825" w:rsidTr="007353B2">
        <w:tc>
          <w:tcPr>
            <w:tcW w:w="3261" w:type="dxa"/>
            <w:shd w:val="clear" w:color="auto" w:fill="E7E6E6" w:themeFill="background2"/>
          </w:tcPr>
          <w:p w:rsidR="00C25255" w:rsidRPr="009B5825" w:rsidRDefault="0058490F">
            <w:pPr>
              <w:rPr>
                <w:color w:val="000000" w:themeColor="text1"/>
              </w:rPr>
            </w:pPr>
            <w:r w:rsidRPr="009B5825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C25255" w:rsidRPr="009B5825" w:rsidRDefault="0058490F">
            <w:pPr>
              <w:rPr>
                <w:color w:val="000000" w:themeColor="text1"/>
              </w:rPr>
            </w:pPr>
            <w:r w:rsidRPr="009B5825">
              <w:rPr>
                <w:color w:val="000000" w:themeColor="text1"/>
                <w:sz w:val="22"/>
                <w:szCs w:val="22"/>
              </w:rPr>
              <w:t>Кафедра бухгалтерского учета и аудита</w:t>
            </w:r>
          </w:p>
        </w:tc>
      </w:tr>
      <w:tr w:rsidR="009B5825" w:rsidRPr="009B5825" w:rsidTr="007353B2">
        <w:tc>
          <w:tcPr>
            <w:tcW w:w="10489" w:type="dxa"/>
            <w:gridSpan w:val="2"/>
            <w:shd w:val="clear" w:color="auto" w:fill="E7E6E6" w:themeFill="background2"/>
          </w:tcPr>
          <w:p w:rsidR="00C25255" w:rsidRPr="009B5825" w:rsidRDefault="0058490F">
            <w:pPr>
              <w:rPr>
                <w:color w:val="000000" w:themeColor="text1"/>
              </w:rPr>
            </w:pPr>
            <w:r w:rsidRPr="009B5825">
              <w:rPr>
                <w:b/>
                <w:i/>
                <w:color w:val="000000" w:themeColor="text1"/>
                <w:sz w:val="24"/>
                <w:szCs w:val="24"/>
              </w:rPr>
              <w:t xml:space="preserve">Темы курсовых работ </w:t>
            </w:r>
          </w:p>
        </w:tc>
      </w:tr>
      <w:tr w:rsidR="009B5825" w:rsidRPr="009B5825" w:rsidTr="007353B2">
        <w:tc>
          <w:tcPr>
            <w:tcW w:w="10489" w:type="dxa"/>
            <w:gridSpan w:val="2"/>
            <w:shd w:val="clear" w:color="auto" w:fill="auto"/>
          </w:tcPr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операций по расчетным счетам в банках. Особенности учета на валютных счетах;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расчетов с поставщиками и подрядчиками;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расчетов с покупателями и заказчиками;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 xml:space="preserve">Учет расчетов с поставщиками и </w:t>
            </w:r>
            <w:r w:rsidR="007353B2" w:rsidRPr="007353B2">
              <w:rPr>
                <w:color w:val="000000" w:themeColor="text1"/>
                <w:sz w:val="24"/>
                <w:szCs w:val="24"/>
              </w:rPr>
              <w:t>покупателями при</w:t>
            </w:r>
            <w:r w:rsidRPr="007353B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53B2">
              <w:rPr>
                <w:color w:val="000000" w:themeColor="text1"/>
                <w:sz w:val="24"/>
                <w:szCs w:val="24"/>
              </w:rPr>
              <w:t>неденежной</w:t>
            </w:r>
            <w:proofErr w:type="spellEnd"/>
            <w:r w:rsidRPr="007353B2">
              <w:rPr>
                <w:color w:val="000000" w:themeColor="text1"/>
                <w:sz w:val="24"/>
                <w:szCs w:val="24"/>
              </w:rPr>
              <w:t xml:space="preserve"> форме оплаты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кредитов и займов, а также расходов по ним;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Особенности учета товарных займов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операций у займодавца и заемщика по договору займа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расчетов с подотчетными лицами;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расчетов с персоналом по прочим операциям;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расчетов с разными дебиторами и кредиторами;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поступления основных средств;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Особенности учета основных средств, требующих монтажа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амортизации основных средств;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Отечественный и зарубежный опыт начисления амортизации основных средств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ремонта и реконструкции основных средств;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выбытия основных средств;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амортизации нематериальных активов;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Понятие и учет деловой репутации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расходов на научно-исследовательские, опытно-конструкторские и технологические работы;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поступления материалов;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Оценка и учет отпуска материалов в производство;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выбытия материалов;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 xml:space="preserve">Учет </w:t>
            </w:r>
            <w:proofErr w:type="spellStart"/>
            <w:r w:rsidRPr="007353B2">
              <w:rPr>
                <w:color w:val="000000" w:themeColor="text1"/>
                <w:sz w:val="24"/>
                <w:szCs w:val="24"/>
              </w:rPr>
              <w:t>спецоснастки</w:t>
            </w:r>
            <w:proofErr w:type="spellEnd"/>
            <w:r w:rsidRPr="007353B2">
              <w:rPr>
                <w:color w:val="000000" w:themeColor="text1"/>
                <w:sz w:val="24"/>
                <w:szCs w:val="24"/>
              </w:rPr>
              <w:t xml:space="preserve"> и спецодежды;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Порядок оформления и учет результатов инвентаризации материалов на складе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Аналитический учет материалов. Организация складского учета материалов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поступления и продажи товаров;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затрат на производство;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Понятие и учет прямых и косвенных затрат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Формирование и учет фактической себестоимости выпущенной готовой продукции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выпуска готовой продукции;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отгрузки и продажи готовой продукции;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расходов на продажу;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финансовых вложений в паи и акции;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финансовых вложений в долговые ценные бумаги;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финансовых результатов от обычных видов деятельности;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финансовых результатов от прочих операций;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прибылей и убытков;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капитала;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Особенности учета уставного капитала в публичных акционерных обществах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 xml:space="preserve">Учет государственной помощи. 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операций по договору поставки;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операций по договору купли-продажи;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операций по договору строительного подряда;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операций по договору возмездного оказания услуг;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операций по договору комиссии;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операций по договору мены;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 xml:space="preserve">Учет операций по договорам, предусматривающим исполнение обязательств </w:t>
            </w:r>
            <w:proofErr w:type="spellStart"/>
            <w:r w:rsidRPr="007353B2">
              <w:rPr>
                <w:color w:val="000000" w:themeColor="text1"/>
                <w:sz w:val="24"/>
                <w:szCs w:val="24"/>
              </w:rPr>
              <w:t>неденежными</w:t>
            </w:r>
            <w:proofErr w:type="spellEnd"/>
            <w:r w:rsidRPr="007353B2">
              <w:rPr>
                <w:color w:val="000000" w:themeColor="text1"/>
                <w:sz w:val="24"/>
                <w:szCs w:val="24"/>
              </w:rPr>
              <w:t xml:space="preserve"> средствами;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lastRenderedPageBreak/>
              <w:t>Учет операций по договору о совместной деятельности;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совместно используемых активов;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7353B2">
              <w:rPr>
                <w:color w:val="000000" w:themeColor="text1"/>
                <w:sz w:val="24"/>
                <w:szCs w:val="24"/>
              </w:rPr>
              <w:t>Учет совместно осуществляемых операций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операций по договору доверительного управления</w:t>
            </w:r>
          </w:p>
          <w:p w:rsidR="00C25255" w:rsidRPr="007353B2" w:rsidRDefault="0058490F" w:rsidP="007353B2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left" w:pos="464"/>
              </w:tabs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353B2">
              <w:rPr>
                <w:color w:val="000000" w:themeColor="text1"/>
                <w:sz w:val="24"/>
                <w:szCs w:val="24"/>
              </w:rPr>
              <w:t>Учет арендных операций;</w:t>
            </w:r>
          </w:p>
        </w:tc>
      </w:tr>
    </w:tbl>
    <w:p w:rsidR="00C25255" w:rsidRPr="009B5825" w:rsidRDefault="00C25255">
      <w:pPr>
        <w:rPr>
          <w:color w:val="000000" w:themeColor="text1"/>
          <w:sz w:val="24"/>
          <w:szCs w:val="24"/>
        </w:rPr>
      </w:pPr>
    </w:p>
    <w:p w:rsidR="00C25255" w:rsidRPr="009B5825" w:rsidRDefault="00C25255">
      <w:pPr>
        <w:rPr>
          <w:color w:val="000000" w:themeColor="text1"/>
          <w:sz w:val="16"/>
          <w:szCs w:val="16"/>
        </w:rPr>
      </w:pPr>
    </w:p>
    <w:p w:rsidR="00C25255" w:rsidRPr="009B5825" w:rsidRDefault="00C25255">
      <w:pPr>
        <w:rPr>
          <w:color w:val="000000" w:themeColor="text1"/>
          <w:szCs w:val="28"/>
        </w:rPr>
      </w:pPr>
    </w:p>
    <w:p w:rsidR="00C25255" w:rsidRPr="009B5825" w:rsidRDefault="0058490F">
      <w:pPr>
        <w:rPr>
          <w:color w:val="000000" w:themeColor="text1"/>
          <w:szCs w:val="28"/>
        </w:rPr>
      </w:pPr>
      <w:r w:rsidRPr="009B5825">
        <w:rPr>
          <w:color w:val="000000" w:themeColor="text1"/>
          <w:szCs w:val="28"/>
        </w:rPr>
        <w:t>Заведующий каф.</w:t>
      </w:r>
    </w:p>
    <w:p w:rsidR="00C25255" w:rsidRPr="009B5825" w:rsidRDefault="0058490F">
      <w:pPr>
        <w:rPr>
          <w:color w:val="000000" w:themeColor="text1"/>
          <w:szCs w:val="28"/>
        </w:rPr>
      </w:pPr>
      <w:proofErr w:type="spellStart"/>
      <w:r w:rsidRPr="009B5825">
        <w:rPr>
          <w:color w:val="000000" w:themeColor="text1"/>
          <w:szCs w:val="28"/>
        </w:rPr>
        <w:t>БуиА</w:t>
      </w:r>
      <w:proofErr w:type="spellEnd"/>
      <w:r w:rsidRPr="009B5825">
        <w:rPr>
          <w:color w:val="000000" w:themeColor="text1"/>
          <w:szCs w:val="28"/>
        </w:rPr>
        <w:t xml:space="preserve">                                                                                                          </w:t>
      </w:r>
      <w:proofErr w:type="spellStart"/>
      <w:r w:rsidRPr="009B5825">
        <w:rPr>
          <w:color w:val="000000" w:themeColor="text1"/>
          <w:szCs w:val="28"/>
        </w:rPr>
        <w:t>Нечеухина</w:t>
      </w:r>
      <w:proofErr w:type="spellEnd"/>
      <w:r w:rsidRPr="009B5825">
        <w:rPr>
          <w:color w:val="000000" w:themeColor="text1"/>
          <w:szCs w:val="28"/>
        </w:rPr>
        <w:t xml:space="preserve"> Н.С.</w:t>
      </w:r>
    </w:p>
    <w:p w:rsidR="00C25255" w:rsidRPr="009B5825" w:rsidRDefault="0058490F">
      <w:pPr>
        <w:rPr>
          <w:color w:val="000000" w:themeColor="text1"/>
          <w:szCs w:val="28"/>
        </w:rPr>
      </w:pPr>
      <w:r w:rsidRPr="009B5825">
        <w:rPr>
          <w:b/>
          <w:color w:val="000000" w:themeColor="text1"/>
          <w:szCs w:val="28"/>
        </w:rPr>
        <w:t xml:space="preserve"> </w:t>
      </w:r>
    </w:p>
    <w:p w:rsidR="00C25255" w:rsidRPr="009B5825" w:rsidRDefault="00C25255">
      <w:pPr>
        <w:jc w:val="center"/>
        <w:rPr>
          <w:color w:val="000000" w:themeColor="text1"/>
        </w:rPr>
      </w:pPr>
    </w:p>
    <w:sectPr w:rsidR="00C25255" w:rsidRPr="009B582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charset w:val="00"/>
    <w:family w:val="roman"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2A6"/>
    <w:multiLevelType w:val="multilevel"/>
    <w:tmpl w:val="CB40E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1BC471C4"/>
    <w:multiLevelType w:val="multilevel"/>
    <w:tmpl w:val="8D580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AA6C5F"/>
    <w:multiLevelType w:val="multilevel"/>
    <w:tmpl w:val="A1782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255"/>
    <w:rsid w:val="0058490F"/>
    <w:rsid w:val="007353B2"/>
    <w:rsid w:val="009B5825"/>
    <w:rsid w:val="00C2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1636"/>
  <w15:docId w15:val="{5FCA17B1-9FD9-466B-867B-2A1DDB6D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878C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356075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0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qFormat/>
    <w:rsid w:val="005A7B06"/>
    <w:rPr>
      <w:kern w:val="2"/>
      <w:sz w:val="16"/>
      <w:szCs w:val="16"/>
    </w:rPr>
  </w:style>
  <w:style w:type="character" w:customStyle="1" w:styleId="31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0">
    <w:name w:val="Вопрос 2 Знак"/>
    <w:link w:val="2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878CB"/>
    <w:rPr>
      <w:rFonts w:cs="Courier New"/>
    </w:rPr>
  </w:style>
  <w:style w:type="character" w:customStyle="1" w:styleId="ListLabel2">
    <w:name w:val="ListLabel 2"/>
    <w:qFormat/>
    <w:rsid w:val="003878CB"/>
    <w:rPr>
      <w:rFonts w:cs="Courier New"/>
    </w:rPr>
  </w:style>
  <w:style w:type="character" w:customStyle="1" w:styleId="ListLabel3">
    <w:name w:val="ListLabel 3"/>
    <w:qFormat/>
    <w:rsid w:val="003878CB"/>
    <w:rPr>
      <w:rFonts w:cs="Courier New"/>
    </w:rPr>
  </w:style>
  <w:style w:type="character" w:customStyle="1" w:styleId="ListLabel4">
    <w:name w:val="ListLabel 4"/>
    <w:qFormat/>
    <w:rsid w:val="003878CB"/>
    <w:rPr>
      <w:rFonts w:cs="Courier New"/>
    </w:rPr>
  </w:style>
  <w:style w:type="character" w:customStyle="1" w:styleId="ListLabel5">
    <w:name w:val="ListLabel 5"/>
    <w:qFormat/>
    <w:rsid w:val="003878CB"/>
    <w:rPr>
      <w:rFonts w:cs="Courier New"/>
    </w:rPr>
  </w:style>
  <w:style w:type="character" w:customStyle="1" w:styleId="ListLabel6">
    <w:name w:val="ListLabel 6"/>
    <w:qFormat/>
    <w:rsid w:val="003878CB"/>
    <w:rPr>
      <w:rFonts w:cs="Courier New"/>
    </w:rPr>
  </w:style>
  <w:style w:type="character" w:customStyle="1" w:styleId="ListLabel7">
    <w:name w:val="ListLabel 7"/>
    <w:qFormat/>
    <w:rsid w:val="003878CB"/>
    <w:rPr>
      <w:rFonts w:cs="Courier New"/>
    </w:rPr>
  </w:style>
  <w:style w:type="character" w:customStyle="1" w:styleId="ListLabel8">
    <w:name w:val="ListLabel 8"/>
    <w:qFormat/>
    <w:rsid w:val="003878CB"/>
    <w:rPr>
      <w:rFonts w:cs="Courier New"/>
    </w:rPr>
  </w:style>
  <w:style w:type="character" w:customStyle="1" w:styleId="ListLabel9">
    <w:name w:val="ListLabel 9"/>
    <w:qFormat/>
    <w:rsid w:val="003878CB"/>
    <w:rPr>
      <w:rFonts w:cs="Courier New"/>
    </w:rPr>
  </w:style>
  <w:style w:type="character" w:customStyle="1" w:styleId="ListLabel10">
    <w:name w:val="ListLabel 10"/>
    <w:qFormat/>
    <w:rsid w:val="003878CB"/>
    <w:rPr>
      <w:rFonts w:cs="Courier New"/>
    </w:rPr>
  </w:style>
  <w:style w:type="character" w:customStyle="1" w:styleId="ListLabel11">
    <w:name w:val="ListLabel 11"/>
    <w:qFormat/>
    <w:rsid w:val="003878CB"/>
    <w:rPr>
      <w:rFonts w:cs="Courier New"/>
    </w:rPr>
  </w:style>
  <w:style w:type="character" w:customStyle="1" w:styleId="ListLabel12">
    <w:name w:val="ListLabel 12"/>
    <w:qFormat/>
    <w:rsid w:val="003878CB"/>
    <w:rPr>
      <w:b/>
      <w:i w:val="0"/>
    </w:rPr>
  </w:style>
  <w:style w:type="character" w:customStyle="1" w:styleId="ListLabel13">
    <w:name w:val="ListLabel 13"/>
    <w:qFormat/>
    <w:rsid w:val="003878CB"/>
    <w:rPr>
      <w:color w:val="000000"/>
    </w:rPr>
  </w:style>
  <w:style w:type="character" w:customStyle="1" w:styleId="ListLabel14">
    <w:name w:val="ListLabel 14"/>
    <w:qFormat/>
    <w:rsid w:val="003878CB"/>
    <w:rPr>
      <w:rFonts w:cs="Courier New"/>
    </w:rPr>
  </w:style>
  <w:style w:type="character" w:customStyle="1" w:styleId="ListLabel15">
    <w:name w:val="ListLabel 15"/>
    <w:qFormat/>
    <w:rsid w:val="003878CB"/>
    <w:rPr>
      <w:rFonts w:cs="Courier New"/>
    </w:rPr>
  </w:style>
  <w:style w:type="character" w:customStyle="1" w:styleId="ListLabel16">
    <w:name w:val="ListLabel 16"/>
    <w:qFormat/>
    <w:rsid w:val="003878CB"/>
    <w:rPr>
      <w:rFonts w:cs="Courier New"/>
    </w:rPr>
  </w:style>
  <w:style w:type="character" w:customStyle="1" w:styleId="ListLabel17">
    <w:name w:val="ListLabel 17"/>
    <w:qFormat/>
    <w:rsid w:val="003878CB"/>
    <w:rPr>
      <w:spacing w:val="-1"/>
      <w:sz w:val="20"/>
      <w:szCs w:val="20"/>
    </w:rPr>
  </w:style>
  <w:style w:type="character" w:customStyle="1" w:styleId="ListLabel18">
    <w:name w:val="ListLabel 18"/>
    <w:qFormat/>
    <w:rsid w:val="003878CB"/>
    <w:rPr>
      <w:spacing w:val="-1"/>
      <w:sz w:val="20"/>
      <w:szCs w:val="20"/>
    </w:rPr>
  </w:style>
  <w:style w:type="character" w:customStyle="1" w:styleId="ListLabel19">
    <w:name w:val="ListLabel 19"/>
    <w:qFormat/>
    <w:rsid w:val="003878CB"/>
    <w:rPr>
      <w:b w:val="0"/>
    </w:rPr>
  </w:style>
  <w:style w:type="character" w:customStyle="1" w:styleId="ListLabel20">
    <w:name w:val="ListLabel 20"/>
    <w:qFormat/>
    <w:rsid w:val="003878CB"/>
    <w:rPr>
      <w:b w:val="0"/>
    </w:rPr>
  </w:style>
  <w:style w:type="character" w:customStyle="1" w:styleId="ListLabel21">
    <w:name w:val="ListLabel 21"/>
    <w:qFormat/>
    <w:rsid w:val="003878CB"/>
    <w:rPr>
      <w:b w:val="0"/>
    </w:rPr>
  </w:style>
  <w:style w:type="character" w:customStyle="1" w:styleId="ListLabel22">
    <w:name w:val="ListLabel 22"/>
    <w:qFormat/>
    <w:rsid w:val="003878CB"/>
    <w:rPr>
      <w:b w:val="0"/>
    </w:rPr>
  </w:style>
  <w:style w:type="character" w:customStyle="1" w:styleId="ListLabel23">
    <w:name w:val="ListLabel 23"/>
    <w:qFormat/>
    <w:rsid w:val="003878CB"/>
    <w:rPr>
      <w:b w:val="0"/>
    </w:rPr>
  </w:style>
  <w:style w:type="character" w:customStyle="1" w:styleId="ListLabel24">
    <w:name w:val="ListLabel 24"/>
    <w:qFormat/>
    <w:rsid w:val="003878CB"/>
    <w:rPr>
      <w:b w:val="0"/>
    </w:rPr>
  </w:style>
  <w:style w:type="character" w:customStyle="1" w:styleId="ListLabel25">
    <w:name w:val="ListLabel 25"/>
    <w:qFormat/>
    <w:rsid w:val="003878CB"/>
    <w:rPr>
      <w:b w:val="0"/>
    </w:rPr>
  </w:style>
  <w:style w:type="character" w:customStyle="1" w:styleId="ListLabel26">
    <w:name w:val="ListLabel 26"/>
    <w:qFormat/>
    <w:rsid w:val="003878CB"/>
    <w:rPr>
      <w:b w:val="0"/>
    </w:rPr>
  </w:style>
  <w:style w:type="character" w:customStyle="1" w:styleId="ListLabel27">
    <w:name w:val="ListLabel 27"/>
    <w:qFormat/>
    <w:rsid w:val="003878CB"/>
    <w:rPr>
      <w:b w:val="0"/>
    </w:rPr>
  </w:style>
  <w:style w:type="character" w:customStyle="1" w:styleId="ListLabel28">
    <w:name w:val="ListLabel 28"/>
    <w:qFormat/>
    <w:rsid w:val="003878CB"/>
    <w:rPr>
      <w:b w:val="0"/>
    </w:rPr>
  </w:style>
  <w:style w:type="character" w:customStyle="1" w:styleId="ListLabel29">
    <w:name w:val="ListLabel 29"/>
    <w:qFormat/>
    <w:rsid w:val="003878CB"/>
    <w:rPr>
      <w:b w:val="0"/>
    </w:rPr>
  </w:style>
  <w:style w:type="character" w:customStyle="1" w:styleId="ListLabel30">
    <w:name w:val="ListLabel 30"/>
    <w:qFormat/>
    <w:rsid w:val="003878CB"/>
    <w:rPr>
      <w:b w:val="0"/>
    </w:rPr>
  </w:style>
  <w:style w:type="character" w:customStyle="1" w:styleId="ListLabel31">
    <w:name w:val="ListLabel 31"/>
    <w:qFormat/>
    <w:rsid w:val="003878CB"/>
    <w:rPr>
      <w:b w:val="0"/>
    </w:rPr>
  </w:style>
  <w:style w:type="character" w:customStyle="1" w:styleId="ListLabel32">
    <w:name w:val="ListLabel 32"/>
    <w:qFormat/>
    <w:rsid w:val="003878CB"/>
    <w:rPr>
      <w:b w:val="0"/>
    </w:rPr>
  </w:style>
  <w:style w:type="character" w:customStyle="1" w:styleId="ListLabel33">
    <w:name w:val="ListLabel 33"/>
    <w:qFormat/>
    <w:rsid w:val="003878CB"/>
    <w:rPr>
      <w:b w:val="0"/>
    </w:rPr>
  </w:style>
  <w:style w:type="character" w:customStyle="1" w:styleId="ListLabel34">
    <w:name w:val="ListLabel 34"/>
    <w:qFormat/>
    <w:rsid w:val="003878CB"/>
    <w:rPr>
      <w:rFonts w:cs="Courier New"/>
    </w:rPr>
  </w:style>
  <w:style w:type="character" w:customStyle="1" w:styleId="ListLabel35">
    <w:name w:val="ListLabel 35"/>
    <w:qFormat/>
    <w:rsid w:val="003878CB"/>
    <w:rPr>
      <w:rFonts w:cs="Courier New"/>
    </w:rPr>
  </w:style>
  <w:style w:type="character" w:customStyle="1" w:styleId="ListLabel36">
    <w:name w:val="ListLabel 36"/>
    <w:qFormat/>
    <w:rsid w:val="003878CB"/>
    <w:rPr>
      <w:rFonts w:cs="Courier New"/>
    </w:rPr>
  </w:style>
  <w:style w:type="character" w:customStyle="1" w:styleId="ListLabel37">
    <w:name w:val="ListLabel 37"/>
    <w:qFormat/>
    <w:rsid w:val="003878CB"/>
    <w:rPr>
      <w:sz w:val="22"/>
    </w:rPr>
  </w:style>
  <w:style w:type="character" w:customStyle="1" w:styleId="ListLabel38">
    <w:name w:val="ListLabel 38"/>
    <w:qFormat/>
    <w:rsid w:val="003878CB"/>
    <w:rPr>
      <w:b w:val="0"/>
      <w:i w:val="0"/>
      <w:sz w:val="20"/>
    </w:rPr>
  </w:style>
  <w:style w:type="character" w:customStyle="1" w:styleId="ListLabel39">
    <w:name w:val="ListLabel 39"/>
    <w:qFormat/>
    <w:rsid w:val="003878CB"/>
    <w:rPr>
      <w:spacing w:val="-1"/>
      <w:sz w:val="22"/>
    </w:rPr>
  </w:style>
  <w:style w:type="character" w:customStyle="1" w:styleId="ListLabel40">
    <w:name w:val="ListLabel 40"/>
    <w:qFormat/>
    <w:rsid w:val="003878CB"/>
    <w:rPr>
      <w:b w:val="0"/>
      <w:i w:val="0"/>
      <w:sz w:val="20"/>
    </w:rPr>
  </w:style>
  <w:style w:type="character" w:customStyle="1" w:styleId="ListLabel41">
    <w:name w:val="ListLabel 41"/>
    <w:qFormat/>
    <w:rsid w:val="003878C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878CB"/>
    <w:rPr>
      <w:b w:val="0"/>
      <w:i w:val="0"/>
      <w:sz w:val="22"/>
    </w:rPr>
  </w:style>
  <w:style w:type="character" w:customStyle="1" w:styleId="ListLabel43">
    <w:name w:val="ListLabel 43"/>
    <w:qFormat/>
    <w:rsid w:val="003878CB"/>
    <w:rPr>
      <w:spacing w:val="-1"/>
      <w:sz w:val="22"/>
      <w:szCs w:val="22"/>
    </w:rPr>
  </w:style>
  <w:style w:type="character" w:customStyle="1" w:styleId="ListLabel44">
    <w:name w:val="ListLabel 44"/>
    <w:qFormat/>
    <w:rsid w:val="003878CB"/>
    <w:rPr>
      <w:sz w:val="22"/>
    </w:rPr>
  </w:style>
  <w:style w:type="character" w:customStyle="1" w:styleId="ListLabel45">
    <w:name w:val="ListLabel 45"/>
    <w:qFormat/>
    <w:rsid w:val="003878CB"/>
    <w:rPr>
      <w:sz w:val="20"/>
    </w:rPr>
  </w:style>
  <w:style w:type="character" w:customStyle="1" w:styleId="ListLabel46">
    <w:name w:val="ListLabel 46"/>
    <w:qFormat/>
    <w:rsid w:val="003878CB"/>
    <w:rPr>
      <w:b w:val="0"/>
      <w:i w:val="0"/>
      <w:sz w:val="22"/>
    </w:rPr>
  </w:style>
  <w:style w:type="character" w:customStyle="1" w:styleId="ListLabel47">
    <w:name w:val="ListLabel 47"/>
    <w:qFormat/>
    <w:rsid w:val="003878CB"/>
    <w:rPr>
      <w:spacing w:val="-1"/>
      <w:sz w:val="22"/>
      <w:szCs w:val="22"/>
    </w:rPr>
  </w:style>
  <w:style w:type="character" w:customStyle="1" w:styleId="ListLabel48">
    <w:name w:val="ListLabel 48"/>
    <w:qFormat/>
    <w:rsid w:val="003878CB"/>
    <w:rPr>
      <w:b w:val="0"/>
      <w:i w:val="0"/>
      <w:sz w:val="22"/>
    </w:rPr>
  </w:style>
  <w:style w:type="character" w:customStyle="1" w:styleId="ListLabel49">
    <w:name w:val="ListLabel 49"/>
    <w:qFormat/>
    <w:rsid w:val="003878CB"/>
    <w:rPr>
      <w:sz w:val="22"/>
    </w:rPr>
  </w:style>
  <w:style w:type="character" w:customStyle="1" w:styleId="ListLabel50">
    <w:name w:val="ListLabel 50"/>
    <w:qFormat/>
    <w:rsid w:val="003878C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878CB"/>
    <w:rPr>
      <w:sz w:val="22"/>
    </w:rPr>
  </w:style>
  <w:style w:type="character" w:customStyle="1" w:styleId="ListLabel52">
    <w:name w:val="ListLabel 52"/>
    <w:qFormat/>
    <w:rsid w:val="003878CB"/>
    <w:rPr>
      <w:b/>
      <w:sz w:val="22"/>
      <w:szCs w:val="22"/>
    </w:rPr>
  </w:style>
  <w:style w:type="character" w:customStyle="1" w:styleId="ListLabel53">
    <w:name w:val="ListLabel 53"/>
    <w:qFormat/>
    <w:rsid w:val="003878C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878CB"/>
    <w:rPr>
      <w:rFonts w:cs="Times New Roman"/>
      <w:sz w:val="22"/>
    </w:rPr>
  </w:style>
  <w:style w:type="character" w:customStyle="1" w:styleId="ListLabel55">
    <w:name w:val="ListLabel 55"/>
    <w:qFormat/>
    <w:rsid w:val="003878CB"/>
    <w:rPr>
      <w:rFonts w:cs="Times New Roman"/>
    </w:rPr>
  </w:style>
  <w:style w:type="character" w:customStyle="1" w:styleId="ListLabel56">
    <w:name w:val="ListLabel 56"/>
    <w:qFormat/>
    <w:rsid w:val="003878CB"/>
    <w:rPr>
      <w:rFonts w:cs="Times New Roman"/>
    </w:rPr>
  </w:style>
  <w:style w:type="character" w:customStyle="1" w:styleId="ListLabel57">
    <w:name w:val="ListLabel 57"/>
    <w:qFormat/>
    <w:rsid w:val="003878CB"/>
    <w:rPr>
      <w:rFonts w:cs="Times New Roman"/>
    </w:rPr>
  </w:style>
  <w:style w:type="character" w:customStyle="1" w:styleId="ListLabel58">
    <w:name w:val="ListLabel 58"/>
    <w:qFormat/>
    <w:rsid w:val="003878CB"/>
    <w:rPr>
      <w:rFonts w:cs="Times New Roman"/>
    </w:rPr>
  </w:style>
  <w:style w:type="character" w:customStyle="1" w:styleId="ListLabel59">
    <w:name w:val="ListLabel 59"/>
    <w:qFormat/>
    <w:rsid w:val="003878CB"/>
    <w:rPr>
      <w:rFonts w:cs="Times New Roman"/>
    </w:rPr>
  </w:style>
  <w:style w:type="character" w:customStyle="1" w:styleId="ListLabel60">
    <w:name w:val="ListLabel 60"/>
    <w:qFormat/>
    <w:rsid w:val="003878CB"/>
    <w:rPr>
      <w:rFonts w:cs="Times New Roman"/>
    </w:rPr>
  </w:style>
  <w:style w:type="character" w:customStyle="1" w:styleId="ListLabel61">
    <w:name w:val="ListLabel 61"/>
    <w:qFormat/>
    <w:rsid w:val="003878CB"/>
    <w:rPr>
      <w:rFonts w:cs="Times New Roman"/>
    </w:rPr>
  </w:style>
  <w:style w:type="character" w:customStyle="1" w:styleId="ListLabel62">
    <w:name w:val="ListLabel 62"/>
    <w:qFormat/>
    <w:rsid w:val="003878CB"/>
    <w:rPr>
      <w:spacing w:val="-1"/>
      <w:sz w:val="22"/>
    </w:rPr>
  </w:style>
  <w:style w:type="character" w:customStyle="1" w:styleId="ListLabel63">
    <w:name w:val="ListLabel 63"/>
    <w:qFormat/>
    <w:rsid w:val="003878CB"/>
    <w:rPr>
      <w:sz w:val="22"/>
    </w:rPr>
  </w:style>
  <w:style w:type="character" w:customStyle="1" w:styleId="ListLabel64">
    <w:name w:val="ListLabel 64"/>
    <w:qFormat/>
    <w:rsid w:val="003878CB"/>
    <w:rPr>
      <w:rFonts w:cs="Courier New"/>
    </w:rPr>
  </w:style>
  <w:style w:type="character" w:customStyle="1" w:styleId="ListLabel65">
    <w:name w:val="ListLabel 65"/>
    <w:qFormat/>
    <w:rsid w:val="003878CB"/>
    <w:rPr>
      <w:rFonts w:cs="Courier New"/>
    </w:rPr>
  </w:style>
  <w:style w:type="character" w:customStyle="1" w:styleId="ListLabel66">
    <w:name w:val="ListLabel 66"/>
    <w:qFormat/>
    <w:rsid w:val="003878CB"/>
    <w:rPr>
      <w:rFonts w:cs="Courier New"/>
    </w:rPr>
  </w:style>
  <w:style w:type="character" w:customStyle="1" w:styleId="ListLabel67">
    <w:name w:val="ListLabel 67"/>
    <w:qFormat/>
    <w:rsid w:val="003878CB"/>
    <w:rPr>
      <w:rFonts w:cs="Courier New"/>
    </w:rPr>
  </w:style>
  <w:style w:type="character" w:customStyle="1" w:styleId="ListLabel68">
    <w:name w:val="ListLabel 68"/>
    <w:qFormat/>
    <w:rsid w:val="003878CB"/>
    <w:rPr>
      <w:rFonts w:cs="Courier New"/>
    </w:rPr>
  </w:style>
  <w:style w:type="character" w:customStyle="1" w:styleId="ListLabel69">
    <w:name w:val="ListLabel 69"/>
    <w:qFormat/>
    <w:rsid w:val="003878CB"/>
    <w:rPr>
      <w:rFonts w:cs="Courier New"/>
    </w:rPr>
  </w:style>
  <w:style w:type="character" w:customStyle="1" w:styleId="ListLabel70">
    <w:name w:val="ListLabel 70"/>
    <w:qFormat/>
    <w:rsid w:val="003878CB"/>
    <w:rPr>
      <w:rFonts w:cs="Courier New"/>
    </w:rPr>
  </w:style>
  <w:style w:type="character" w:customStyle="1" w:styleId="ListLabel71">
    <w:name w:val="ListLabel 71"/>
    <w:qFormat/>
    <w:rsid w:val="003878CB"/>
    <w:rPr>
      <w:rFonts w:cs="Courier New"/>
    </w:rPr>
  </w:style>
  <w:style w:type="character" w:customStyle="1" w:styleId="ListLabel72">
    <w:name w:val="ListLabel 72"/>
    <w:qFormat/>
    <w:rsid w:val="003878CB"/>
    <w:rPr>
      <w:rFonts w:cs="Courier New"/>
    </w:rPr>
  </w:style>
  <w:style w:type="character" w:customStyle="1" w:styleId="ListLabel73">
    <w:name w:val="ListLabel 73"/>
    <w:qFormat/>
    <w:rsid w:val="003878CB"/>
    <w:rPr>
      <w:sz w:val="28"/>
    </w:rPr>
  </w:style>
  <w:style w:type="character" w:customStyle="1" w:styleId="ListLabel74">
    <w:name w:val="ListLabel 74"/>
    <w:qFormat/>
    <w:rsid w:val="003878CB"/>
    <w:rPr>
      <w:b w:val="0"/>
      <w:i w:val="0"/>
      <w:sz w:val="28"/>
    </w:rPr>
  </w:style>
  <w:style w:type="character" w:customStyle="1" w:styleId="ListLabel75">
    <w:name w:val="ListLabel 75"/>
    <w:qFormat/>
    <w:rsid w:val="003878CB"/>
    <w:rPr>
      <w:rFonts w:eastAsia="Calibri"/>
    </w:rPr>
  </w:style>
  <w:style w:type="character" w:customStyle="1" w:styleId="ListLabel76">
    <w:name w:val="ListLabel 76"/>
    <w:qFormat/>
    <w:rsid w:val="003878CB"/>
    <w:rPr>
      <w:rFonts w:cs="Courier New"/>
    </w:rPr>
  </w:style>
  <w:style w:type="character" w:customStyle="1" w:styleId="ListLabel77">
    <w:name w:val="ListLabel 77"/>
    <w:qFormat/>
    <w:rsid w:val="003878CB"/>
    <w:rPr>
      <w:rFonts w:cs="Courier New"/>
    </w:rPr>
  </w:style>
  <w:style w:type="character" w:customStyle="1" w:styleId="ListLabel78">
    <w:name w:val="ListLabel 78"/>
    <w:qFormat/>
    <w:rsid w:val="003878CB"/>
    <w:rPr>
      <w:rFonts w:cs="Courier New"/>
    </w:rPr>
  </w:style>
  <w:style w:type="character" w:customStyle="1" w:styleId="ListLabel79">
    <w:name w:val="ListLabel 79"/>
    <w:qFormat/>
    <w:rsid w:val="003878CB"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link w:val="112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0">
    <w:name w:val="Заголовок 31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paragraph" w:customStyle="1" w:styleId="13">
    <w:name w:val="Заголовок1"/>
    <w:basedOn w:val="a"/>
    <w:link w:val="12"/>
    <w:qFormat/>
    <w:rsid w:val="003878C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Название объекта1"/>
    <w:basedOn w:val="a"/>
    <w:qFormat/>
    <w:rsid w:val="003878C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16">
    <w:name w:val="Нижний колонтитул1"/>
    <w:basedOn w:val="a"/>
    <w:uiPriority w:val="99"/>
    <w:unhideWhenUsed/>
    <w:qFormat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7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7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7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2">
    <w:name w:val="11. Вопросы к экзаменам и зачетам:текст"/>
    <w:basedOn w:val="013"/>
    <w:link w:val="111"/>
    <w:qFormat/>
    <w:rsid w:val="006578D6"/>
  </w:style>
  <w:style w:type="paragraph" w:customStyle="1" w:styleId="101">
    <w:name w:val="10. Критерии оценки результатов:заголовок Знак"/>
    <w:basedOn w:val="aff7"/>
    <w:link w:val="101"/>
    <w:qFormat/>
    <w:rsid w:val="006578D6"/>
  </w:style>
  <w:style w:type="paragraph" w:customStyle="1" w:styleId="102">
    <w:name w:val="10. Критерии оценки результатов:текст Знак"/>
    <w:basedOn w:val="013"/>
    <w:link w:val="102"/>
    <w:qFormat/>
    <w:rsid w:val="006578D6"/>
  </w:style>
  <w:style w:type="paragraph" w:customStyle="1" w:styleId="121">
    <w:name w:val="12. Фонд тестовых заданий:заголовок"/>
    <w:basedOn w:val="aff7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7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7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5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link w:val="1b"/>
    <w:qFormat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c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qFormat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qFormat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12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link w:val="210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d"/>
    <w:link w:val="31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3">
    <w:name w:val="10. Критерии оценки результатов:заголовок"/>
    <w:basedOn w:val="aff7"/>
    <w:qFormat/>
    <w:rsid w:val="005A7B06"/>
  </w:style>
  <w:style w:type="paragraph" w:customStyle="1" w:styleId="104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e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0">
    <w:name w:val="Обложка 1"/>
    <w:basedOn w:val="a"/>
    <w:link w:val="1f1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0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link w:val="35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2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3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4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20">
    <w:name w:val="Основной текст с отступом 2 Знак2"/>
    <w:basedOn w:val="1f4"/>
    <w:link w:val="2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5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6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c"/>
    <w:qFormat/>
    <w:rsid w:val="005A7B06"/>
  </w:style>
  <w:style w:type="paragraph" w:customStyle="1" w:styleId="312">
    <w:name w:val="Основной текст 3 Знак1"/>
    <w:basedOn w:val="affffffe"/>
    <w:link w:val="34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3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link w:val="1f0"/>
    <w:qFormat/>
    <w:rsid w:val="005A7B06"/>
    <w:pPr>
      <w:ind w:firstLine="0"/>
    </w:pPr>
  </w:style>
  <w:style w:type="paragraph" w:styleId="afffffff8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numbering" w:customStyle="1" w:styleId="WW8Num8">
    <w:name w:val="WW8Num8"/>
    <w:qFormat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0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66174" TargetMode="External"/><Relationship Id="rId12" Type="http://schemas.openxmlformats.org/officeDocument/2006/relationships/hyperlink" Target="http://lib.usue.ru/resource/limit/ump/16/p48723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6155" TargetMode="External"/><Relationship Id="rId11" Type="http://schemas.openxmlformats.org/officeDocument/2006/relationships/hyperlink" Target="http://znanium.com/go.php?id=7917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77896558-B73B-4883-B982-D9E5914263D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660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B731-CE85-427D-864B-1947D421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1135</Words>
  <Characters>6476</Characters>
  <Application>Microsoft Office Word</Application>
  <DocSecurity>0</DocSecurity>
  <Lines>53</Lines>
  <Paragraphs>15</Paragraphs>
  <ScaleCrop>false</ScaleCrop>
  <Company>Microsoft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12</cp:revision>
  <cp:lastPrinted>2019-03-18T16:42:00Z</cp:lastPrinted>
  <dcterms:created xsi:type="dcterms:W3CDTF">2019-03-12T18:49:00Z</dcterms:created>
  <dcterms:modified xsi:type="dcterms:W3CDTF">2019-07-09T05:15:00Z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